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ombre del currículo"/>
        <w:tag w:val="Nombre del currículo"/>
        <w:id w:val="703981219"/>
        <w:placeholder>
          <w:docPart w:val="76704C08FDF14A7C866A90334DD410E8"/>
        </w:placeholder>
        <w:docPartList>
          <w:docPartGallery w:val="Quick Parts"/>
          <w:docPartCategory w:val=" Nombre del currículo"/>
        </w:docPartList>
      </w:sdtPr>
      <w:sdtContent>
        <w:p w:rsidR="00227C8D" w:rsidRDefault="00227C8D">
          <w:pPr>
            <w:pStyle w:val="Sinespaciado"/>
          </w:pPr>
        </w:p>
        <w:tbl>
          <w:tblPr>
            <w:tblStyle w:val="Tablaconcuadrcula"/>
            <w:tblW w:w="5216" w:type="pct"/>
            <w:jc w:val="center"/>
            <w:tblCellMar>
              <w:left w:w="0" w:type="dxa"/>
              <w:right w:w="0" w:type="dxa"/>
            </w:tblCellMar>
            <w:tblLook w:val="04A0"/>
          </w:tblPr>
          <w:tblGrid>
            <w:gridCol w:w="365"/>
            <w:gridCol w:w="6658"/>
            <w:gridCol w:w="2824"/>
          </w:tblGrid>
          <w:tr w:rsidR="00227C8D" w:rsidTr="008B3268">
            <w:trPr>
              <w:trHeight w:val="1238"/>
              <w:jc w:val="center"/>
            </w:trPr>
            <w:tc>
              <w:tcPr>
                <w:tcW w:w="365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227C8D" w:rsidRDefault="00227C8D"/>
            </w:tc>
            <w:tc>
              <w:tcPr>
                <w:tcW w:w="6658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227C8D" w:rsidRDefault="00980863">
                <w:pPr>
                  <w:pStyle w:val="Nombre"/>
                </w:pPr>
                <w:sdt>
                  <w:sdtPr>
                    <w:rPr>
                      <w:b/>
                    </w:rPr>
                    <w:id w:val="11024321"/>
                    <w:placeholder>
                      <w:docPart w:val="7437D0C9578F4A9BA2998D067396FF1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8B3268">
                      <w:rPr>
                        <w:b/>
                      </w:rPr>
                      <w:t xml:space="preserve">LIC. </w:t>
                    </w:r>
                    <w:r w:rsidR="008B3268">
                      <w:rPr>
                        <w:b/>
                        <w:lang w:val="es-MX"/>
                      </w:rPr>
                      <w:t>MARCY ELÍ</w:t>
                    </w:r>
                    <w:r w:rsidR="008B3268" w:rsidRPr="00AF702A">
                      <w:rPr>
                        <w:b/>
                        <w:lang w:val="es-MX"/>
                      </w:rPr>
                      <w:t>ZABETH ORDUÑA RAMÍREZ</w:t>
                    </w:r>
                  </w:sdtContent>
                </w:sdt>
                <w:r w:rsidR="008B3268">
                  <w:rPr>
                    <w:color w:val="9FB8CD" w:themeColor="accent2"/>
                    <w:spacing w:val="10"/>
                  </w:rPr>
                  <w:t xml:space="preserve"> </w:t>
                </w:r>
                <w:r w:rsidR="00227C8D">
                  <w:rPr>
                    <w:color w:val="9FB8CD" w:themeColor="accent2"/>
                    <w:spacing w:val="10"/>
                  </w:rPr>
                  <w:sym w:font="Wingdings 3" w:char="F07D"/>
                </w:r>
              </w:p>
              <w:p w:rsidR="00AF702A" w:rsidRPr="00AF702A" w:rsidRDefault="00AF702A" w:rsidP="00AF702A">
                <w:pPr>
                  <w:jc w:val="both"/>
                  <w:rPr>
                    <w:rFonts w:ascii="Maiandra GD" w:eastAsia="Batang" w:hAnsi="Maiandra GD" w:cs="Times New Roman"/>
                    <w:color w:val="auto"/>
                    <w:sz w:val="22"/>
                    <w:szCs w:val="22"/>
                  </w:rPr>
                </w:pPr>
              </w:p>
            </w:tc>
            <w:tc>
              <w:tcPr>
                <w:tcW w:w="2824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227C8D" w:rsidRDefault="00227C8D" w:rsidP="008B3268">
                <w:pPr>
                  <w:ind w:right="-2"/>
                </w:pPr>
              </w:p>
            </w:tc>
          </w:tr>
        </w:tbl>
        <w:p w:rsidR="000B2E28" w:rsidRDefault="00980863">
          <w:pPr>
            <w:pStyle w:val="Sinespaciado"/>
          </w:pPr>
        </w:p>
      </w:sdtContent>
    </w:sdt>
    <w:tbl>
      <w:tblPr>
        <w:tblStyle w:val="Tablaconcuadrcula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246"/>
        <w:gridCol w:w="9193"/>
      </w:tblGrid>
      <w:tr w:rsidR="000B2E28" w:rsidTr="00D34DCA">
        <w:trPr>
          <w:trHeight w:val="6292"/>
          <w:jc w:val="center"/>
        </w:trPr>
        <w:tc>
          <w:tcPr>
            <w:tcW w:w="246" w:type="dxa"/>
            <w:shd w:val="clear" w:color="auto" w:fill="AAB0C7" w:themeFill="accent1" w:themeFillTint="99"/>
          </w:tcPr>
          <w:p w:rsidR="000B2E28" w:rsidRDefault="000B2E28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B2E28" w:rsidRDefault="00862650">
            <w:pPr>
              <w:pStyle w:val="Seccin"/>
            </w:pPr>
            <w:r>
              <w:t>Formación académica</w:t>
            </w:r>
          </w:p>
          <w:p w:rsidR="00F67A6E" w:rsidRPr="007546F5" w:rsidRDefault="007546F5" w:rsidP="007546F5">
            <w:pPr>
              <w:pStyle w:val="Prrafodelista"/>
              <w:numPr>
                <w:ilvl w:val="0"/>
                <w:numId w:val="36"/>
              </w:numPr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</w:pPr>
            <w:r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 xml:space="preserve"> </w:t>
            </w:r>
            <w:r w:rsidR="00F67A6E" w:rsidRPr="007546F5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Certificado de acreditación de los cuatro módulos CCNA BASICS de CISCO</w:t>
            </w:r>
          </w:p>
          <w:p w:rsidR="00F67A6E" w:rsidRPr="00F67A6E" w:rsidRDefault="00F67A6E" w:rsidP="00F67A6E">
            <w:pPr>
              <w:contextualSpacing/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</w:pPr>
            <w:proofErr w:type="spellStart"/>
            <w:r w:rsidRPr="00F67A6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Networking</w:t>
            </w:r>
            <w:proofErr w:type="spellEnd"/>
            <w:r w:rsidR="00B93B8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67A6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Academy</w:t>
            </w:r>
            <w:proofErr w:type="spellEnd"/>
            <w:r w:rsidRPr="00F67A6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 xml:space="preserve"> REDES COMPUTACIONALES</w:t>
            </w:r>
          </w:p>
          <w:p w:rsidR="00F67A6E" w:rsidRPr="00F67A6E" w:rsidRDefault="00F67A6E" w:rsidP="00F67A6E">
            <w:pPr>
              <w:contextualSpacing/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</w:pPr>
          </w:p>
          <w:p w:rsidR="00F67A6E" w:rsidRPr="00F67A6E" w:rsidRDefault="00E00B7E" w:rsidP="00F67A6E">
            <w:pPr>
              <w:contextualSpacing/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</w:pPr>
            <w:r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2007 – 2012</w:t>
            </w:r>
            <w:r w:rsidR="001F4C19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 xml:space="preserve">  </w:t>
            </w:r>
            <w:r w:rsidR="00F67A6E" w:rsidRPr="00F67A6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UNIVERSIDAD NACIONAL AUTONOMA DE MEXICO</w:t>
            </w:r>
          </w:p>
          <w:p w:rsidR="000363A2" w:rsidRDefault="00F67A6E" w:rsidP="00F67A6E">
            <w:pPr>
              <w:contextualSpacing/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</w:pPr>
            <w:r w:rsidRPr="00F67A6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FACUL</w:t>
            </w:r>
            <w:r w:rsidR="00D34DCA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TAD DE ESTUDIOS SUPERIORES ARAGÓ</w:t>
            </w:r>
            <w:r w:rsidRPr="00F67A6E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>N</w:t>
            </w:r>
            <w:r w:rsidR="001F4C19">
              <w:rPr>
                <w:rFonts w:ascii="Maiandra GD" w:eastAsia="Times New Roman" w:hAnsi="Maiandra GD" w:cs="Times New Roman"/>
                <w:color w:val="auto"/>
                <w:sz w:val="22"/>
                <w:szCs w:val="22"/>
              </w:rPr>
              <w:t xml:space="preserve"> </w:t>
            </w:r>
          </w:p>
          <w:p w:rsidR="0095423F" w:rsidRPr="00732D2A" w:rsidRDefault="00D34DCA" w:rsidP="00F67A6E">
            <w:pPr>
              <w:contextualSpacing/>
              <w:rPr>
                <w:rFonts w:ascii="Maiandra GD" w:eastAsia="Times New Roman" w:hAnsi="Maiandra GD" w:cs="Times New Roman"/>
                <w:b/>
                <w:color w:val="auto"/>
                <w:sz w:val="40"/>
                <w:szCs w:val="40"/>
                <w:u w:val="single"/>
                <w:vertAlign w:val="superscript"/>
              </w:rPr>
            </w:pPr>
            <w:r>
              <w:rPr>
                <w:rFonts w:ascii="Maiandra GD" w:eastAsia="Times New Roman" w:hAnsi="Maiandra GD" w:cs="Times New Roman"/>
                <w:b/>
                <w:color w:val="auto"/>
                <w:sz w:val="40"/>
                <w:szCs w:val="40"/>
                <w:u w:val="single"/>
                <w:vertAlign w:val="superscript"/>
              </w:rPr>
              <w:t xml:space="preserve"> LICENCIADA</w:t>
            </w:r>
            <w:r w:rsidR="00F67A6E" w:rsidRPr="00973410">
              <w:rPr>
                <w:rFonts w:ascii="Maiandra GD" w:eastAsia="Times New Roman" w:hAnsi="Maiandra GD" w:cs="Times New Roman"/>
                <w:b/>
                <w:color w:val="auto"/>
                <w:sz w:val="40"/>
                <w:szCs w:val="40"/>
                <w:u w:val="single"/>
                <w:vertAlign w:val="superscript"/>
              </w:rPr>
              <w:t xml:space="preserve"> </w:t>
            </w:r>
            <w:r w:rsidR="00475664">
              <w:rPr>
                <w:rFonts w:ascii="Maiandra GD" w:eastAsia="Times New Roman" w:hAnsi="Maiandra GD" w:cs="Times New Roman"/>
                <w:b/>
                <w:color w:val="auto"/>
                <w:sz w:val="40"/>
                <w:szCs w:val="40"/>
                <w:u w:val="single"/>
                <w:vertAlign w:val="superscript"/>
              </w:rPr>
              <w:t>EN</w:t>
            </w:r>
            <w:r w:rsidR="00F67A6E" w:rsidRPr="00973410">
              <w:rPr>
                <w:rFonts w:ascii="Maiandra GD" w:eastAsia="Times New Roman" w:hAnsi="Maiandra GD" w:cs="Times New Roman"/>
                <w:b/>
                <w:color w:val="auto"/>
                <w:sz w:val="40"/>
                <w:szCs w:val="40"/>
                <w:u w:val="single"/>
                <w:vertAlign w:val="superscript"/>
              </w:rPr>
              <w:t xml:space="preserve"> DERECHO</w:t>
            </w:r>
            <w:r w:rsidR="0095423F">
              <w:rPr>
                <w:rFonts w:ascii="Maiandra GD" w:eastAsia="Times New Roman" w:hAnsi="Maiandra GD" w:cs="Times New Roman"/>
                <w:b/>
                <w:color w:val="auto"/>
                <w:sz w:val="40"/>
                <w:szCs w:val="40"/>
                <w:u w:val="single"/>
                <w:vertAlign w:val="superscript"/>
              </w:rPr>
              <w:t xml:space="preserve">  </w:t>
            </w:r>
            <w:bookmarkStart w:id="0" w:name="_GoBack"/>
            <w:bookmarkEnd w:id="0"/>
            <w:r>
              <w:rPr>
                <w:rFonts w:ascii="Maiandra GD" w:eastAsia="Times New Roman" w:hAnsi="Maiandra GD" w:cs="Times New Roman"/>
                <w:b/>
                <w:color w:val="auto"/>
                <w:sz w:val="40"/>
                <w:szCs w:val="40"/>
                <w:u w:val="single"/>
                <w:vertAlign w:val="superscript"/>
              </w:rPr>
              <w:t>TITULADA</w:t>
            </w:r>
          </w:p>
          <w:p w:rsidR="00F67A6E" w:rsidRPr="00732D2A" w:rsidRDefault="00D37D63" w:rsidP="00F67A6E">
            <w:pPr>
              <w:contextualSpacing/>
              <w:rPr>
                <w:rFonts w:ascii="Maiandra GD" w:eastAsia="Times New Roman" w:hAnsi="Maiandra GD" w:cs="Times New Roman"/>
                <w:color w:val="auto"/>
                <w:sz w:val="40"/>
                <w:szCs w:val="40"/>
                <w:vertAlign w:val="superscript"/>
              </w:rPr>
            </w:pPr>
            <w:r w:rsidRPr="00732D2A">
              <w:rPr>
                <w:rFonts w:ascii="Maiandra GD" w:eastAsia="Times New Roman" w:hAnsi="Maiandra GD" w:cs="Times New Roman"/>
                <w:color w:val="auto"/>
                <w:sz w:val="40"/>
                <w:szCs w:val="40"/>
                <w:vertAlign w:val="superscript"/>
              </w:rPr>
              <w:t xml:space="preserve">Diplomado </w:t>
            </w:r>
            <w:r w:rsidR="0051412D" w:rsidRPr="00732D2A">
              <w:rPr>
                <w:rFonts w:ascii="Maiandra GD" w:eastAsia="Times New Roman" w:hAnsi="Maiandra GD" w:cs="Times New Roman"/>
                <w:color w:val="auto"/>
                <w:sz w:val="40"/>
                <w:szCs w:val="40"/>
                <w:vertAlign w:val="superscript"/>
              </w:rPr>
              <w:t xml:space="preserve">en Derecho Administrativo </w:t>
            </w:r>
          </w:p>
          <w:p w:rsidR="0051412D" w:rsidRDefault="0051412D" w:rsidP="00F67A6E">
            <w:pPr>
              <w:contextualSpacing/>
            </w:pPr>
          </w:p>
          <w:p w:rsidR="000B2E28" w:rsidRDefault="00862650">
            <w:pPr>
              <w:pStyle w:val="Seccin"/>
            </w:pPr>
            <w:r>
              <w:t>Experiencia</w:t>
            </w:r>
          </w:p>
          <w:p w:rsidR="008B3268" w:rsidRDefault="001F1A9E" w:rsidP="001F1A9E">
            <w:pPr>
              <w:ind w:right="49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  <w:r w:rsidRPr="001F1A9E"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>Jefe de Unidad Departamental de Seguimiento y Gestión Institucional</w:t>
            </w:r>
            <w:r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1F1A9E" w:rsidRDefault="00D34DCA" w:rsidP="001F1A9E">
            <w:pPr>
              <w:ind w:right="49"/>
              <w:rPr>
                <w:rFonts w:ascii="Maiandra GD" w:hAnsi="Maiandra GD" w:cs="Arial"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>Febrero  2015</w:t>
            </w:r>
            <w:r w:rsidR="001F1A9E"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 – Actualmente  </w:t>
            </w:r>
            <w:r w:rsidR="001F1A9E" w:rsidRPr="001F1A9E">
              <w:rPr>
                <w:rFonts w:ascii="Maiandra GD" w:hAnsi="Maiandra GD" w:cs="Arial"/>
                <w:color w:val="auto"/>
                <w:sz w:val="22"/>
                <w:szCs w:val="22"/>
                <w:u w:val="single"/>
              </w:rPr>
              <w:t>Autoridad de la Zona Patrimonio Mundial Natural y Cultural de la Humanidad en Xochimilco Tláhuac y Milpa Alta</w:t>
            </w:r>
            <w:r w:rsidR="001F1A9E"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 /</w:t>
            </w:r>
            <w:r w:rsidR="007A57D7"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Jefatura de </w:t>
            </w:r>
            <w:r w:rsidR="001F1A9E">
              <w:rPr>
                <w:rFonts w:ascii="Maiandra GD" w:hAnsi="Maiandra GD" w:cs="Arial"/>
                <w:color w:val="auto"/>
                <w:sz w:val="22"/>
                <w:szCs w:val="22"/>
              </w:rPr>
              <w:t>Gobierno del Distrito Federal /</w:t>
            </w:r>
            <w:r w:rsidR="00D026C6">
              <w:rPr>
                <w:rFonts w:ascii="Maiandra GD" w:hAnsi="Maiandra GD" w:cs="Arial"/>
                <w:color w:val="auto"/>
                <w:sz w:val="22"/>
                <w:szCs w:val="22"/>
              </w:rPr>
              <w:t>Ciudad de México</w:t>
            </w:r>
          </w:p>
          <w:p w:rsidR="001F1A9E" w:rsidRDefault="001F1A9E" w:rsidP="001F1A9E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</w:p>
          <w:p w:rsidR="001F1A9E" w:rsidRDefault="001F1A9E" w:rsidP="001F1A9E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>Líde</w:t>
            </w:r>
            <w:r w:rsidR="008B3268"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>r Coordinador de Proyectos “C”</w:t>
            </w:r>
          </w:p>
          <w:p w:rsidR="001F1A9E" w:rsidRDefault="0051412D" w:rsidP="001F1A9E">
            <w:pPr>
              <w:ind w:right="49"/>
              <w:rPr>
                <w:rFonts w:ascii="Maiandra GD" w:hAnsi="Maiandra GD" w:cs="Arial"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>Agosto 2013 – Octubre 2014</w:t>
            </w:r>
            <w:r w:rsidR="001F1A9E"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  </w:t>
            </w:r>
            <w:r w:rsidR="001F1A9E" w:rsidRPr="001F1A9E">
              <w:rPr>
                <w:rFonts w:ascii="Maiandra GD" w:hAnsi="Maiandra GD" w:cs="Arial"/>
                <w:color w:val="auto"/>
                <w:sz w:val="22"/>
                <w:szCs w:val="22"/>
                <w:u w:val="single"/>
              </w:rPr>
              <w:t>Oficialía Mayor</w:t>
            </w:r>
            <w:r w:rsidR="001F1A9E"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/ Gobierno del Distrito Federal </w:t>
            </w:r>
          </w:p>
          <w:p w:rsidR="001F1A9E" w:rsidRDefault="001F1A9E" w:rsidP="001F1A9E">
            <w:pPr>
              <w:ind w:right="49"/>
              <w:jc w:val="both"/>
              <w:rPr>
                <w:rFonts w:ascii="Maiandra GD" w:hAnsi="Maiandra GD" w:cs="Arial"/>
                <w:color w:val="auto"/>
                <w:sz w:val="22"/>
                <w:szCs w:val="22"/>
              </w:rPr>
            </w:pPr>
          </w:p>
          <w:p w:rsidR="001F1A9E" w:rsidRPr="0017559E" w:rsidRDefault="001F1A9E" w:rsidP="001F1A9E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>Prestador de S</w:t>
            </w:r>
            <w:r w:rsidR="008B3268"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 xml:space="preserve">ervicios Profesionales </w:t>
            </w:r>
          </w:p>
          <w:p w:rsidR="001F1A9E" w:rsidRDefault="001F1A9E" w:rsidP="001F1A9E">
            <w:pPr>
              <w:ind w:right="49"/>
              <w:rPr>
                <w:rFonts w:ascii="Maiandra GD" w:hAnsi="Maiandra GD" w:cs="Arial"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Febrero 2013 – Agosto 2013  </w:t>
            </w:r>
            <w:r w:rsidRPr="001F1A9E">
              <w:rPr>
                <w:rFonts w:ascii="Maiandra GD" w:hAnsi="Maiandra GD" w:cs="Arial"/>
                <w:color w:val="auto"/>
                <w:sz w:val="22"/>
                <w:szCs w:val="22"/>
                <w:u w:val="single"/>
              </w:rPr>
              <w:t>Secretaría de Cultura</w:t>
            </w: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 /Gobierno del Distrito Federal</w:t>
            </w:r>
          </w:p>
          <w:p w:rsidR="001F1A9E" w:rsidRDefault="001F1A9E" w:rsidP="001F1A9E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</w:p>
          <w:p w:rsidR="007A57D7" w:rsidRPr="0017559E" w:rsidRDefault="007A57D7" w:rsidP="007A57D7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 xml:space="preserve">Jefe de División </w:t>
            </w:r>
          </w:p>
          <w:p w:rsidR="001F1A9E" w:rsidRDefault="007A57D7" w:rsidP="001F1A9E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Julio 2012 – Enero 2013  </w:t>
            </w:r>
            <w:r w:rsidRPr="001F1A9E">
              <w:rPr>
                <w:rFonts w:ascii="Maiandra GD" w:hAnsi="Maiandra GD" w:cs="Arial"/>
                <w:color w:val="auto"/>
                <w:sz w:val="22"/>
                <w:szCs w:val="22"/>
                <w:u w:val="single"/>
              </w:rPr>
              <w:t>Oficialía Mayor</w:t>
            </w: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/ Gobierno del Distrito Federal </w:t>
            </w:r>
          </w:p>
          <w:p w:rsidR="001F1A9E" w:rsidRDefault="001F1A9E" w:rsidP="001F1A9E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</w:p>
          <w:p w:rsidR="00FC05F3" w:rsidRPr="00FC05F3" w:rsidRDefault="00FC05F3" w:rsidP="00FC05F3">
            <w:pPr>
              <w:ind w:right="49"/>
              <w:jc w:val="both"/>
              <w:rPr>
                <w:rFonts w:ascii="Maiandra GD" w:hAnsi="Maiandra GD" w:cs="Arial"/>
                <w:b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 xml:space="preserve">Auxiliar Jurídico </w:t>
            </w:r>
            <w:r w:rsidRPr="00FC05F3"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>Q</w:t>
            </w:r>
            <w:r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>uejas y Denuncias, adscrito al</w:t>
            </w: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 </w:t>
            </w:r>
            <w:r w:rsidRPr="00FC05F3">
              <w:rPr>
                <w:rFonts w:ascii="Maiandra GD" w:hAnsi="Maiandra GD" w:cs="Arial"/>
                <w:b/>
                <w:color w:val="auto"/>
                <w:sz w:val="22"/>
                <w:szCs w:val="22"/>
              </w:rPr>
              <w:t>Órgano de Control Interno</w:t>
            </w:r>
          </w:p>
          <w:p w:rsidR="00FC05F3" w:rsidRPr="001A45A4" w:rsidRDefault="00FC05F3" w:rsidP="00FC05F3">
            <w:pPr>
              <w:ind w:right="49"/>
              <w:rPr>
                <w:rFonts w:ascii="Maiandra GD" w:hAnsi="Maiandra GD" w:cs="Arial"/>
                <w:color w:val="auto"/>
                <w:sz w:val="22"/>
                <w:szCs w:val="22"/>
              </w:rPr>
            </w:pP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Febrero 2012 – Junio 2012  </w:t>
            </w:r>
            <w:r w:rsidRPr="00FC05F3">
              <w:rPr>
                <w:rFonts w:ascii="Maiandra GD" w:hAnsi="Maiandra GD" w:cs="Arial"/>
                <w:color w:val="auto"/>
                <w:sz w:val="22"/>
                <w:szCs w:val="22"/>
                <w:u w:val="single"/>
              </w:rPr>
              <w:t xml:space="preserve">Compañía Mexicana de Exploraciones S.A. de C.V.    </w:t>
            </w:r>
            <w:r>
              <w:rPr>
                <w:rFonts w:ascii="Maiandra GD" w:hAnsi="Maiandra GD" w:cs="Arial"/>
                <w:color w:val="auto"/>
                <w:sz w:val="22"/>
                <w:szCs w:val="22"/>
              </w:rPr>
              <w:t>/</w:t>
            </w:r>
            <w:r w:rsidR="002E3C9A">
              <w:rPr>
                <w:rFonts w:ascii="Maiandra GD" w:hAnsi="Maiandra GD" w:cs="Arial"/>
                <w:color w:val="auto"/>
                <w:sz w:val="22"/>
                <w:szCs w:val="22"/>
              </w:rPr>
              <w:t xml:space="preserve"> </w:t>
            </w:r>
            <w:r w:rsidRPr="0017559E">
              <w:rPr>
                <w:rFonts w:ascii="Maiandra GD" w:hAnsi="Maiandra GD" w:cs="Arial"/>
                <w:color w:val="auto"/>
                <w:sz w:val="22"/>
                <w:szCs w:val="22"/>
              </w:rPr>
              <w:t>México D.F.</w:t>
            </w:r>
          </w:p>
          <w:p w:rsidR="00B93B8E" w:rsidRPr="00E20088" w:rsidRDefault="00B93B8E" w:rsidP="00B93B8E">
            <w:pPr>
              <w:pStyle w:val="Listaconvietas"/>
              <w:numPr>
                <w:ilvl w:val="0"/>
                <w:numId w:val="0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</w:p>
          <w:p w:rsidR="00B93B8E" w:rsidRPr="00E20088" w:rsidRDefault="00B93B8E" w:rsidP="00B93B8E">
            <w:pPr>
              <w:pStyle w:val="Ttulodeseccin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CONOCIMIENTOS</w:t>
            </w:r>
          </w:p>
          <w:p w:rsidR="00610329" w:rsidRPr="00610329" w:rsidRDefault="00610329" w:rsidP="00610329">
            <w:pPr>
              <w:rPr>
                <w:rFonts w:ascii="Maiandra GD" w:hAnsi="Maiandra GD"/>
                <w:sz w:val="22"/>
                <w:szCs w:val="22"/>
              </w:rPr>
            </w:pPr>
          </w:p>
          <w:p w:rsidR="00B93B8E" w:rsidRPr="00610329" w:rsidRDefault="00B93B8E" w:rsidP="00B93B8E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>Elaboración de Contratos administrativos de  adquisición de bienes y/o prestación de servicios.</w:t>
            </w:r>
          </w:p>
          <w:p w:rsidR="00CF7E19" w:rsidRPr="00610329" w:rsidRDefault="00B93B8E" w:rsidP="00CF7E19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 xml:space="preserve">Elaboración de Convenios Institucionales </w:t>
            </w:r>
          </w:p>
          <w:p w:rsidR="00861B04" w:rsidRDefault="00CF7E19" w:rsidP="00861B04">
            <w:pPr>
              <w:pStyle w:val="Prrafodelista"/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 xml:space="preserve">Manejo de Normatividad </w:t>
            </w:r>
            <w:r w:rsidR="00610329" w:rsidRPr="00610329">
              <w:rPr>
                <w:rFonts w:ascii="Maiandra GD" w:hAnsi="Maiandra GD"/>
                <w:color w:val="auto"/>
                <w:sz w:val="22"/>
                <w:szCs w:val="22"/>
              </w:rPr>
              <w:t xml:space="preserve">y Procedimiento </w:t>
            </w: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>aplicable a Adquisiciones, Arrendamientos y Prestación de Servicios Local y Federal.</w:t>
            </w:r>
          </w:p>
          <w:p w:rsidR="00861B04" w:rsidRDefault="00907EF5" w:rsidP="00907EF5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>Atención a solicitudes de Información Pública (INFODF</w:t>
            </w:r>
            <w:r w:rsidR="00CF7E19" w:rsidRPr="00610329">
              <w:rPr>
                <w:rFonts w:ascii="Maiandra GD" w:hAnsi="Maiandra GD"/>
                <w:color w:val="auto"/>
                <w:sz w:val="22"/>
                <w:szCs w:val="22"/>
              </w:rPr>
              <w:t>, IN</w:t>
            </w: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>AI) y seguimiento a portal de Transparencia</w:t>
            </w:r>
            <w:r w:rsidR="00861B04">
              <w:rPr>
                <w:rFonts w:ascii="Maiandra GD" w:hAnsi="Maiandra GD"/>
                <w:color w:val="auto"/>
                <w:sz w:val="22"/>
                <w:szCs w:val="22"/>
              </w:rPr>
              <w:t>.</w:t>
            </w:r>
          </w:p>
          <w:p w:rsidR="00D34DCA" w:rsidRPr="00D34DCA" w:rsidRDefault="00861B04" w:rsidP="00D34DCA">
            <w:pPr>
              <w:pStyle w:val="Prrafodelista"/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lastRenderedPageBreak/>
              <w:t>Manejo de Normatividad aplicable Transparencia y Acceso a la Información pública así como Protección de Datos Personales Local y Federal.</w:t>
            </w:r>
          </w:p>
          <w:p w:rsidR="00CF7E19" w:rsidRDefault="00861B04" w:rsidP="00907EF5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>
              <w:rPr>
                <w:rFonts w:ascii="Maiandra GD" w:hAnsi="Maiandra GD"/>
                <w:color w:val="auto"/>
                <w:sz w:val="22"/>
                <w:szCs w:val="22"/>
              </w:rPr>
              <w:t xml:space="preserve">Atención a </w:t>
            </w:r>
            <w:r w:rsidR="00CF7E19" w:rsidRPr="00610329">
              <w:rPr>
                <w:rFonts w:ascii="Maiandra GD" w:hAnsi="Maiandra GD"/>
                <w:color w:val="auto"/>
                <w:sz w:val="22"/>
                <w:szCs w:val="22"/>
              </w:rPr>
              <w:t>R</w:t>
            </w:r>
            <w:r>
              <w:rPr>
                <w:rFonts w:ascii="Maiandra GD" w:hAnsi="Maiandra GD"/>
                <w:color w:val="auto"/>
                <w:sz w:val="22"/>
                <w:szCs w:val="22"/>
              </w:rPr>
              <w:t>ecursos de Revisión</w:t>
            </w:r>
            <w:r w:rsidR="00CF7E19" w:rsidRPr="00610329">
              <w:rPr>
                <w:rFonts w:ascii="Maiandra GD" w:hAnsi="Maiandra GD"/>
                <w:color w:val="auto"/>
                <w:sz w:val="22"/>
                <w:szCs w:val="22"/>
              </w:rPr>
              <w:t xml:space="preserve">. </w:t>
            </w:r>
          </w:p>
          <w:p w:rsidR="00D34DCA" w:rsidRDefault="00D34DCA" w:rsidP="00907EF5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>
              <w:rPr>
                <w:rFonts w:ascii="Maiandra GD" w:hAnsi="Maiandra GD"/>
                <w:color w:val="auto"/>
                <w:sz w:val="22"/>
                <w:szCs w:val="22"/>
              </w:rPr>
              <w:t>Conocimientos en resolución de controversias del orden civil y administrativo.</w:t>
            </w:r>
          </w:p>
          <w:p w:rsidR="00D34DCA" w:rsidRPr="00610329" w:rsidRDefault="00D34DCA" w:rsidP="00907EF5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>
              <w:rPr>
                <w:rFonts w:ascii="Maiandra GD" w:hAnsi="Maiandra GD"/>
                <w:color w:val="auto"/>
                <w:sz w:val="22"/>
                <w:szCs w:val="22"/>
              </w:rPr>
              <w:t xml:space="preserve">Conocimientos en Materia de Derechos Humanos. </w:t>
            </w:r>
          </w:p>
          <w:p w:rsidR="00861B04" w:rsidRDefault="00B93B8E" w:rsidP="00861B04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 xml:space="preserve">Atención </w:t>
            </w:r>
            <w:r w:rsidR="00861B04">
              <w:rPr>
                <w:rFonts w:ascii="Maiandra GD" w:hAnsi="Maiandra GD"/>
                <w:color w:val="auto"/>
                <w:sz w:val="22"/>
                <w:szCs w:val="22"/>
              </w:rPr>
              <w:t>a quejas y denuncias.</w:t>
            </w:r>
          </w:p>
          <w:p w:rsidR="00861B04" w:rsidRPr="00861B04" w:rsidRDefault="00861B04" w:rsidP="00861B04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861B04">
              <w:rPr>
                <w:rFonts w:ascii="Maiandra GD" w:hAnsi="Maiandra GD"/>
                <w:color w:val="auto"/>
                <w:sz w:val="22"/>
                <w:szCs w:val="22"/>
              </w:rPr>
              <w:t>Atención ciudadana y 8° Constitucional.</w:t>
            </w:r>
          </w:p>
          <w:p w:rsidR="00610329" w:rsidRPr="002818C2" w:rsidRDefault="00610329" w:rsidP="00610329">
            <w:pPr>
              <w:pStyle w:val="Listaconvietas"/>
              <w:numPr>
                <w:ilvl w:val="0"/>
                <w:numId w:val="28"/>
              </w:numPr>
              <w:spacing w:after="0"/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BE7B25">
              <w:rPr>
                <w:rFonts w:ascii="Maiandra GD" w:hAnsi="Maiandra GD"/>
                <w:color w:val="auto"/>
                <w:sz w:val="22"/>
                <w:szCs w:val="22"/>
              </w:rPr>
              <w:t xml:space="preserve">Análisis de expedientes de los asuntos jurisdiccionales competencia de la SCJN, entre ellos: Amparos en Revisión, Acciones de Inconstitucionalidad y Controversias Constitucionales.  </w:t>
            </w:r>
          </w:p>
          <w:p w:rsidR="0040630F" w:rsidRPr="00610329" w:rsidRDefault="00CF7E19" w:rsidP="0040630F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>Manejo de Normatividad relativa a rendición de cuentas derivada de los Informes de Gestión de la Administración Pública Local y  Federal y entrega – recepción de los recursos de la Administración Pública.</w:t>
            </w:r>
          </w:p>
          <w:p w:rsidR="00610329" w:rsidRPr="00610329" w:rsidRDefault="002E3C9A" w:rsidP="0040630F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>
              <w:rPr>
                <w:rFonts w:ascii="Maiandra GD" w:hAnsi="Maiandra GD"/>
                <w:color w:val="auto"/>
                <w:sz w:val="22"/>
                <w:szCs w:val="22"/>
              </w:rPr>
              <w:t>Análisis legal</w:t>
            </w:r>
            <w:r w:rsidR="00610329" w:rsidRPr="00610329">
              <w:rPr>
                <w:rFonts w:ascii="Maiandra GD" w:hAnsi="Maiandra GD"/>
                <w:color w:val="auto"/>
                <w:sz w:val="22"/>
                <w:szCs w:val="22"/>
              </w:rPr>
              <w:t>.</w:t>
            </w:r>
          </w:p>
          <w:p w:rsidR="00610329" w:rsidRPr="00610329" w:rsidRDefault="00610329" w:rsidP="00610329">
            <w:pPr>
              <w:pStyle w:val="Prrafodelista"/>
              <w:numPr>
                <w:ilvl w:val="0"/>
                <w:numId w:val="28"/>
              </w:numPr>
              <w:rPr>
                <w:rFonts w:ascii="Maiandra GD" w:hAnsi="Maiandra GD"/>
                <w:color w:val="auto"/>
                <w:sz w:val="22"/>
                <w:szCs w:val="22"/>
              </w:rPr>
            </w:pP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 xml:space="preserve">Elaboración de informes </w:t>
            </w:r>
            <w:r w:rsidR="002E3C9A">
              <w:rPr>
                <w:rFonts w:ascii="Maiandra GD" w:hAnsi="Maiandra GD"/>
                <w:color w:val="auto"/>
                <w:sz w:val="22"/>
                <w:szCs w:val="22"/>
              </w:rPr>
              <w:t xml:space="preserve">jurídico </w:t>
            </w:r>
            <w:r w:rsidRPr="00610329">
              <w:rPr>
                <w:rFonts w:ascii="Maiandra GD" w:hAnsi="Maiandra GD"/>
                <w:color w:val="auto"/>
                <w:sz w:val="22"/>
                <w:szCs w:val="22"/>
              </w:rPr>
              <w:t>administrativos.</w:t>
            </w:r>
          </w:p>
          <w:p w:rsidR="00B93B8E" w:rsidRPr="00E20088" w:rsidRDefault="00B93B8E" w:rsidP="00B93B8E">
            <w:pPr>
              <w:pStyle w:val="Ttulodeseccin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eastAsiaTheme="minorEastAsia" w:hAnsi="Maiandra GD" w:cstheme="minorBidi"/>
                <w:caps w:val="0"/>
                <w:spacing w:val="0"/>
                <w:sz w:val="22"/>
                <w:szCs w:val="22"/>
                <w:lang w:val="es-ES"/>
              </w:rPr>
              <w:t>IDIOMAS</w:t>
            </w:r>
          </w:p>
          <w:p w:rsidR="00B93B8E" w:rsidRPr="002818C2" w:rsidRDefault="00B93B8E" w:rsidP="00B93B8E">
            <w:pPr>
              <w:rPr>
                <w:rFonts w:ascii="Maiandra GD" w:hAnsi="Maiandra GD"/>
                <w:color w:val="auto"/>
                <w:sz w:val="22"/>
                <w:szCs w:val="22"/>
              </w:rPr>
            </w:pPr>
          </w:p>
          <w:p w:rsidR="00B93B8E" w:rsidRPr="002818C2" w:rsidRDefault="000363A2" w:rsidP="00B93B8E">
            <w:pPr>
              <w:rPr>
                <w:rFonts w:ascii="Maiandra GD" w:hAnsi="Maiandra GD"/>
                <w:color w:val="auto"/>
                <w:sz w:val="22"/>
                <w:szCs w:val="22"/>
              </w:rPr>
            </w:pPr>
            <w:r>
              <w:rPr>
                <w:rFonts w:ascii="Maiandra GD" w:hAnsi="Maiandra GD"/>
                <w:color w:val="auto"/>
                <w:sz w:val="22"/>
                <w:szCs w:val="22"/>
              </w:rPr>
              <w:t>•</w:t>
            </w:r>
            <w:r>
              <w:rPr>
                <w:rFonts w:ascii="Maiandra GD" w:hAnsi="Maiandra GD"/>
                <w:color w:val="auto"/>
                <w:sz w:val="22"/>
                <w:szCs w:val="22"/>
              </w:rPr>
              <w:tab/>
              <w:t xml:space="preserve">Ingles   </w:t>
            </w:r>
            <w:r w:rsidR="00D34DCA">
              <w:rPr>
                <w:rFonts w:ascii="Maiandra GD" w:hAnsi="Maiandra GD"/>
                <w:color w:val="auto"/>
                <w:sz w:val="22"/>
                <w:szCs w:val="22"/>
              </w:rPr>
              <w:t>5</w:t>
            </w:r>
            <w:r w:rsidR="00B93B8E">
              <w:rPr>
                <w:rFonts w:ascii="Maiandra GD" w:hAnsi="Maiandra GD"/>
                <w:color w:val="auto"/>
                <w:sz w:val="22"/>
                <w:szCs w:val="22"/>
              </w:rPr>
              <w:t>0</w:t>
            </w:r>
            <w:r w:rsidR="00B93B8E" w:rsidRPr="002818C2">
              <w:rPr>
                <w:rFonts w:ascii="Maiandra GD" w:hAnsi="Maiandra GD"/>
                <w:color w:val="auto"/>
                <w:sz w:val="22"/>
                <w:szCs w:val="22"/>
              </w:rPr>
              <w:t xml:space="preserve">%         </w:t>
            </w:r>
          </w:p>
          <w:p w:rsidR="00861B04" w:rsidRPr="000363A2" w:rsidRDefault="00B93B8E" w:rsidP="00D34DCA">
            <w:pPr>
              <w:rPr>
                <w:rFonts w:ascii="Maiandra GD" w:hAnsi="Maiandra GD"/>
                <w:color w:val="auto"/>
                <w:sz w:val="22"/>
                <w:szCs w:val="22"/>
              </w:rPr>
            </w:pPr>
            <w:r>
              <w:rPr>
                <w:rFonts w:ascii="Maiandra GD" w:hAnsi="Maiandra GD"/>
                <w:color w:val="auto"/>
                <w:sz w:val="22"/>
                <w:szCs w:val="22"/>
              </w:rPr>
              <w:t>•</w:t>
            </w:r>
            <w:r>
              <w:rPr>
                <w:rFonts w:ascii="Maiandra GD" w:hAnsi="Maiandra GD"/>
                <w:color w:val="auto"/>
                <w:sz w:val="22"/>
                <w:szCs w:val="22"/>
              </w:rPr>
              <w:tab/>
              <w:t xml:space="preserve">Italiano     </w:t>
            </w:r>
            <w:r w:rsidR="00D34DCA">
              <w:rPr>
                <w:rFonts w:ascii="Maiandra GD" w:hAnsi="Maiandra GD"/>
                <w:color w:val="auto"/>
                <w:sz w:val="22"/>
                <w:szCs w:val="22"/>
              </w:rPr>
              <w:t>8</w:t>
            </w:r>
            <w:r w:rsidRPr="002818C2">
              <w:rPr>
                <w:rFonts w:ascii="Maiandra GD" w:hAnsi="Maiandra GD"/>
                <w:color w:val="auto"/>
                <w:sz w:val="22"/>
                <w:szCs w:val="22"/>
              </w:rPr>
              <w:t xml:space="preserve">0%    </w:t>
            </w:r>
          </w:p>
        </w:tc>
      </w:tr>
      <w:tr w:rsidR="00B93B8E" w:rsidTr="00D34DCA">
        <w:trPr>
          <w:trHeight w:val="20"/>
          <w:jc w:val="center"/>
        </w:trPr>
        <w:tc>
          <w:tcPr>
            <w:tcW w:w="246" w:type="dxa"/>
            <w:shd w:val="clear" w:color="auto" w:fill="AAB0C7" w:themeFill="accent1" w:themeFillTint="99"/>
          </w:tcPr>
          <w:p w:rsidR="00B93B8E" w:rsidRDefault="00B93B8E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B93B8E" w:rsidRDefault="00B93B8E">
            <w:pPr>
              <w:pStyle w:val="Seccin"/>
            </w:pPr>
          </w:p>
        </w:tc>
      </w:tr>
    </w:tbl>
    <w:p w:rsidR="000B2E28" w:rsidRPr="00852E16" w:rsidRDefault="000B2E28" w:rsidP="00852E16">
      <w:pPr>
        <w:tabs>
          <w:tab w:val="left" w:pos="2235"/>
        </w:tabs>
      </w:pPr>
    </w:p>
    <w:sectPr w:rsidR="000B2E28" w:rsidRPr="00852E16" w:rsidSect="000B2E28">
      <w:headerReference w:type="even" r:id="rId8"/>
      <w:headerReference w:type="default" r:id="rId9"/>
      <w:footerReference w:type="even" r:id="rId10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CE" w:rsidRDefault="00C031CE">
      <w:pPr>
        <w:spacing w:after="0" w:line="240" w:lineRule="auto"/>
      </w:pPr>
      <w:r>
        <w:separator/>
      </w:r>
    </w:p>
  </w:endnote>
  <w:endnote w:type="continuationSeparator" w:id="0">
    <w:p w:rsidR="00C031CE" w:rsidRDefault="00C0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28" w:rsidRDefault="000B2E28">
    <w:pPr>
      <w:pStyle w:val="Piedepginaizquierdo"/>
    </w:pPr>
  </w:p>
  <w:p w:rsidR="000B2E28" w:rsidRDefault="000B2E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CE" w:rsidRDefault="00C031CE">
      <w:pPr>
        <w:spacing w:after="0" w:line="240" w:lineRule="auto"/>
      </w:pPr>
      <w:r>
        <w:separator/>
      </w:r>
    </w:p>
  </w:footnote>
  <w:footnote w:type="continuationSeparator" w:id="0">
    <w:p w:rsidR="00C031CE" w:rsidRDefault="00C0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28" w:rsidRDefault="00862650">
    <w:pPr>
      <w:pStyle w:val="Encabezadoizquierdo"/>
      <w:jc w:val="right"/>
    </w:pPr>
    <w:r>
      <w:rPr>
        <w:color w:val="9FB8CD" w:themeColor="accent2"/>
      </w:rPr>
      <w:sym w:font="Wingdings 3" w:char="F07D"/>
    </w:r>
    <w:r>
      <w:t xml:space="preserve"> Currículo: </w:t>
    </w:r>
    <w:sdt>
      <w:sdtPr>
        <w:id w:val="176770587"/>
        <w:placeholder>
          <w:docPart w:val="B7E9FE523CA04D0090874C0B7E2995F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8B3268">
          <w:rPr>
            <w:lang w:val="es-MX"/>
          </w:rPr>
          <w:t>LIC. MARCY ELÍZABETH ORDUÑA RAMÍREZ</w:t>
        </w:r>
      </w:sdtContent>
    </w:sdt>
  </w:p>
  <w:p w:rsidR="000B2E28" w:rsidRDefault="000B2E2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28" w:rsidRDefault="00862650">
    <w:pPr>
      <w:pStyle w:val="Encabezadoderecho"/>
      <w:jc w:val="left"/>
    </w:pPr>
    <w:r>
      <w:rPr>
        <w:color w:val="9FB8CD" w:themeColor="accent2"/>
      </w:rPr>
      <w:sym w:font="Wingdings 3" w:char="F07D"/>
    </w:r>
    <w:r>
      <w:t xml:space="preserve"> Currículo: </w:t>
    </w:r>
    <w:sdt>
      <w:sdtPr>
        <w:id w:val="176939009"/>
        <w:placeholder>
          <w:docPart w:val="7F9E1AE3C5564A5EAB31A507EA81B2C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8B3268">
          <w:rPr>
            <w:lang w:val="es-MX"/>
          </w:rPr>
          <w:t>LIC. MARCY ELÍZABETH ORDUÑA RAMÍREZ</w:t>
        </w:r>
      </w:sdtContent>
    </w:sdt>
  </w:p>
  <w:p w:rsidR="000B2E28" w:rsidRDefault="000B2E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>
    <w:nsid w:val="00183873"/>
    <w:multiLevelType w:val="singleLevel"/>
    <w:tmpl w:val="080A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727CA3" w:themeColor="accent1"/>
        <w:sz w:val="16"/>
      </w:rPr>
    </w:lvl>
  </w:abstractNum>
  <w:abstractNum w:abstractNumId="11">
    <w:nsid w:val="00D51335"/>
    <w:multiLevelType w:val="hybridMultilevel"/>
    <w:tmpl w:val="F760A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D35D35"/>
    <w:multiLevelType w:val="hybridMultilevel"/>
    <w:tmpl w:val="D12C1EDE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6838A9"/>
    <w:multiLevelType w:val="hybridMultilevel"/>
    <w:tmpl w:val="B2B8E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726F8"/>
    <w:multiLevelType w:val="hybridMultilevel"/>
    <w:tmpl w:val="81EA6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B027E"/>
    <w:multiLevelType w:val="hybridMultilevel"/>
    <w:tmpl w:val="D3F886A2"/>
    <w:lvl w:ilvl="0" w:tplc="970E820E">
      <w:numFmt w:val="bullet"/>
      <w:lvlText w:val="•"/>
      <w:lvlJc w:val="left"/>
      <w:pPr>
        <w:ind w:left="1065" w:hanging="705"/>
      </w:pPr>
      <w:rPr>
        <w:rFonts w:ascii="Maiandra GD" w:eastAsiaTheme="minorEastAsia" w:hAnsi="Maiandra G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727CA3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BF67CB"/>
    <w:multiLevelType w:val="hybridMultilevel"/>
    <w:tmpl w:val="F99EE1B8"/>
    <w:lvl w:ilvl="0" w:tplc="5B5AF574">
      <w:start w:val="2007"/>
      <w:numFmt w:val="decimal"/>
      <w:lvlText w:val="%1-"/>
      <w:lvlJc w:val="left"/>
      <w:pPr>
        <w:ind w:left="975" w:hanging="61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F24F5"/>
    <w:multiLevelType w:val="hybridMultilevel"/>
    <w:tmpl w:val="1C8EB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028A8"/>
    <w:multiLevelType w:val="hybridMultilevel"/>
    <w:tmpl w:val="D5047E5E"/>
    <w:lvl w:ilvl="0" w:tplc="9C56F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2E2522"/>
    <w:multiLevelType w:val="hybridMultilevel"/>
    <w:tmpl w:val="799E0A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16"/>
  </w:num>
  <w:num w:numId="28">
    <w:abstractNumId w:val="13"/>
  </w:num>
  <w:num w:numId="29">
    <w:abstractNumId w:val="14"/>
  </w:num>
  <w:num w:numId="30">
    <w:abstractNumId w:val="11"/>
  </w:num>
  <w:num w:numId="31">
    <w:abstractNumId w:val="20"/>
  </w:num>
  <w:num w:numId="32">
    <w:abstractNumId w:val="18"/>
  </w:num>
  <w:num w:numId="33">
    <w:abstractNumId w:val="15"/>
  </w:num>
  <w:num w:numId="34">
    <w:abstractNumId w:val="12"/>
  </w:num>
  <w:num w:numId="35">
    <w:abstractNumId w:val="19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84"/>
    <w:rsid w:val="000363A2"/>
    <w:rsid w:val="00086D0A"/>
    <w:rsid w:val="000A1405"/>
    <w:rsid w:val="000B2E28"/>
    <w:rsid w:val="000F4B11"/>
    <w:rsid w:val="00122231"/>
    <w:rsid w:val="001554B4"/>
    <w:rsid w:val="0017559E"/>
    <w:rsid w:val="00184D60"/>
    <w:rsid w:val="00196524"/>
    <w:rsid w:val="001A45A4"/>
    <w:rsid w:val="001C4077"/>
    <w:rsid w:val="001F1A9E"/>
    <w:rsid w:val="001F4C19"/>
    <w:rsid w:val="00227C8D"/>
    <w:rsid w:val="002544AA"/>
    <w:rsid w:val="0027516A"/>
    <w:rsid w:val="00287AD3"/>
    <w:rsid w:val="002D603E"/>
    <w:rsid w:val="002E3C9A"/>
    <w:rsid w:val="002F6593"/>
    <w:rsid w:val="00304384"/>
    <w:rsid w:val="00305337"/>
    <w:rsid w:val="0031739C"/>
    <w:rsid w:val="003C44E7"/>
    <w:rsid w:val="0040630F"/>
    <w:rsid w:val="00442DA0"/>
    <w:rsid w:val="00475664"/>
    <w:rsid w:val="004B4422"/>
    <w:rsid w:val="004D3BF7"/>
    <w:rsid w:val="004D682F"/>
    <w:rsid w:val="004F10C4"/>
    <w:rsid w:val="0051412D"/>
    <w:rsid w:val="00527F47"/>
    <w:rsid w:val="005335DF"/>
    <w:rsid w:val="0053644E"/>
    <w:rsid w:val="0057396F"/>
    <w:rsid w:val="005913BA"/>
    <w:rsid w:val="00610329"/>
    <w:rsid w:val="00685C7E"/>
    <w:rsid w:val="006C063A"/>
    <w:rsid w:val="006C68A6"/>
    <w:rsid w:val="00725883"/>
    <w:rsid w:val="00732D2A"/>
    <w:rsid w:val="007546F5"/>
    <w:rsid w:val="007937C1"/>
    <w:rsid w:val="00796B78"/>
    <w:rsid w:val="007A57D7"/>
    <w:rsid w:val="007A7537"/>
    <w:rsid w:val="00817D14"/>
    <w:rsid w:val="008220F7"/>
    <w:rsid w:val="00830D5A"/>
    <w:rsid w:val="00832915"/>
    <w:rsid w:val="00852E16"/>
    <w:rsid w:val="00861B04"/>
    <w:rsid w:val="00862650"/>
    <w:rsid w:val="00881D06"/>
    <w:rsid w:val="008B3268"/>
    <w:rsid w:val="008E3EB2"/>
    <w:rsid w:val="008F700B"/>
    <w:rsid w:val="00907EF5"/>
    <w:rsid w:val="009273C4"/>
    <w:rsid w:val="0094521E"/>
    <w:rsid w:val="0095423F"/>
    <w:rsid w:val="00954A99"/>
    <w:rsid w:val="00973410"/>
    <w:rsid w:val="00980863"/>
    <w:rsid w:val="00991CB7"/>
    <w:rsid w:val="009D3A41"/>
    <w:rsid w:val="00A017DA"/>
    <w:rsid w:val="00A875F6"/>
    <w:rsid w:val="00AF702A"/>
    <w:rsid w:val="00B050DA"/>
    <w:rsid w:val="00B55CBD"/>
    <w:rsid w:val="00B93B8E"/>
    <w:rsid w:val="00BD5B1F"/>
    <w:rsid w:val="00C031CE"/>
    <w:rsid w:val="00C30F52"/>
    <w:rsid w:val="00C41FAC"/>
    <w:rsid w:val="00C43130"/>
    <w:rsid w:val="00C7665C"/>
    <w:rsid w:val="00C82408"/>
    <w:rsid w:val="00CA7791"/>
    <w:rsid w:val="00CB2E61"/>
    <w:rsid w:val="00CF7E19"/>
    <w:rsid w:val="00D026C6"/>
    <w:rsid w:val="00D34DCA"/>
    <w:rsid w:val="00D3517C"/>
    <w:rsid w:val="00D37D63"/>
    <w:rsid w:val="00D4551D"/>
    <w:rsid w:val="00D87AAA"/>
    <w:rsid w:val="00DD2C2E"/>
    <w:rsid w:val="00E00B7E"/>
    <w:rsid w:val="00EA3B35"/>
    <w:rsid w:val="00EB4E20"/>
    <w:rsid w:val="00ED0B4F"/>
    <w:rsid w:val="00F0424E"/>
    <w:rsid w:val="00F31B13"/>
    <w:rsid w:val="00F560CE"/>
    <w:rsid w:val="00F67A6E"/>
    <w:rsid w:val="00FC05F3"/>
    <w:rsid w:val="00FC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28"/>
    <w:rPr>
      <w:rFonts w:eastAsiaTheme="minorEastAsia" w:cstheme="minorBidi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B2E28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E28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E28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E28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E28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2E28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E28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E28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E28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B2E28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99"/>
    <w:qFormat/>
    <w:rsid w:val="000B2E2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B2E28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E28"/>
    <w:rPr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0B2E28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E28"/>
    <w:rPr>
      <w:color w:val="000000" w:themeColor="text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E28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E28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0B2E28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2"/>
    <w:qFormat/>
    <w:rsid w:val="000B2E28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2"/>
    <w:qFormat/>
    <w:rsid w:val="000B2E28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0B2E28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B2E28"/>
    <w:rPr>
      <w:i/>
      <w:iCs/>
      <w:color w:val="7F7F7F" w:themeColor="background1" w:themeShade="7F"/>
      <w:sz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E28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B2E28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0B2E28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B2E28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B2E28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rsid w:val="000B2E28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B2E28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B2E28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B2E28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E28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E28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E2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2E28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E28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E28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E28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B2E28"/>
    <w:rPr>
      <w:b/>
      <w:bCs/>
      <w:i/>
      <w:iCs/>
      <w:color w:val="BAC737" w:themeColor="accent3" w:themeShade="BF"/>
      <w:sz w:val="20"/>
    </w:rPr>
  </w:style>
  <w:style w:type="paragraph" w:styleId="Citadestacada">
    <w:name w:val="Intense Quote"/>
    <w:basedOn w:val="Normal"/>
    <w:link w:val="CitadestacadaCar"/>
    <w:uiPriority w:val="30"/>
    <w:qFormat/>
    <w:rsid w:val="000B2E28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2E28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B2E28"/>
    <w:rPr>
      <w:b/>
      <w:bCs/>
      <w:color w:val="525A7D" w:themeColor="accent1" w:themeShade="BF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0B2E28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0B2E28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0B2E28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0B2E28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0B2E28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0B2E28"/>
    <w:rPr>
      <w:color w:val="737373" w:themeColor="text1" w:themeTint="8C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B2E2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0B2E28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B2E28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B2E28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B2E28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B2E28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B2E28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B2E28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B2E28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2"/>
    <w:rsid w:val="000B2E28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B2E28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B2E28"/>
    <w:rPr>
      <w:b w:val="0"/>
      <w:color w:val="727CA3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0B2E28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B2E28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B2E28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Encabezado"/>
    <w:qFormat/>
    <w:rsid w:val="000B2E28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B2E28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0B2E28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0B2E2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unhideWhenUsed/>
    <w:qFormat/>
    <w:rsid w:val="000B2E28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0B2E28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Sinespaciado"/>
    <w:uiPriority w:val="1"/>
    <w:qFormat/>
    <w:rsid w:val="000B2E28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customStyle="1" w:styleId="Ttulodeseccin">
    <w:name w:val="Título de sección"/>
    <w:basedOn w:val="Normal"/>
    <w:next w:val="Normal"/>
    <w:rsid w:val="00AF702A"/>
    <w:pPr>
      <w:pBdr>
        <w:bottom w:val="single" w:sz="6" w:space="1" w:color="808080"/>
      </w:pBdr>
      <w:spacing w:before="220" w:after="0" w:line="220" w:lineRule="atLeast"/>
    </w:pPr>
    <w:rPr>
      <w:rFonts w:ascii="Garamond" w:eastAsia="Batang" w:hAnsi="Garamond" w:cs="Times New Roman"/>
      <w:caps/>
      <w:color w:val="auto"/>
      <w:spacing w:val="15"/>
      <w:lang w:val="es-MX"/>
    </w:rPr>
  </w:style>
  <w:style w:type="paragraph" w:customStyle="1" w:styleId="Nombredelacompaauno">
    <w:name w:val="Nombre de la compañía uno"/>
    <w:basedOn w:val="Normal"/>
    <w:next w:val="Normal"/>
    <w:rsid w:val="00F67A6E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Batang" w:hAnsi="Garamond" w:cs="Times New Roman"/>
      <w:color w:val="auto"/>
      <w:sz w:val="22"/>
      <w:lang w:val="es-MX"/>
    </w:rPr>
  </w:style>
  <w:style w:type="paragraph" w:styleId="Prrafodelista">
    <w:name w:val="List Paragraph"/>
    <w:basedOn w:val="Normal"/>
    <w:uiPriority w:val="6"/>
    <w:unhideWhenUsed/>
    <w:qFormat/>
    <w:rsid w:val="00F67A6E"/>
    <w:pPr>
      <w:spacing w:after="0"/>
      <w:ind w:left="720"/>
      <w:contextualSpacing/>
    </w:pPr>
    <w:rPr>
      <w:color w:val="464653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704C08FDF14A7C866A90334DD4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2618-DC4E-4703-8776-7480C899525B}"/>
      </w:docPartPr>
      <w:docPartBody>
        <w:p w:rsidR="0045507D" w:rsidRDefault="00455FB6">
          <w:pPr>
            <w:pStyle w:val="76704C08FDF14A7C866A90334DD410E8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B7E9FE523CA04D0090874C0B7E29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90B4-0C3F-46A5-AF72-EB2402C21D5C}"/>
      </w:docPartPr>
      <w:docPartBody>
        <w:p w:rsidR="0045507D" w:rsidRDefault="00455FB6">
          <w:pPr>
            <w:pStyle w:val="B7E9FE523CA04D0090874C0B7E2995F3"/>
          </w:pPr>
          <w:r>
            <w:rPr>
              <w:lang w:val="es-ES"/>
            </w:rPr>
            <w:t>[Escriba el nombre del autor]</w:t>
          </w:r>
        </w:p>
      </w:docPartBody>
    </w:docPart>
    <w:docPart>
      <w:docPartPr>
        <w:name w:val="7F9E1AE3C5564A5EAB31A507EA81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B5F1-7B9D-46C5-9B10-E1711275FDDB}"/>
      </w:docPartPr>
      <w:docPartBody>
        <w:p w:rsidR="0045507D" w:rsidRDefault="00455FB6">
          <w:pPr>
            <w:pStyle w:val="7F9E1AE3C5564A5EAB31A507EA81B2C6"/>
          </w:pPr>
          <w:r>
            <w:rPr>
              <w:lang w:val="es-ES"/>
            </w:rPr>
            <w:t>[Escriba el nombre del autor]</w:t>
          </w:r>
        </w:p>
      </w:docPartBody>
    </w:docPart>
    <w:docPart>
      <w:docPartPr>
        <w:name w:val="7437D0C9578F4A9BA2998D067396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2F8A-23C4-4008-A76C-133AFB0E958D}"/>
      </w:docPartPr>
      <w:docPartBody>
        <w:p w:rsidR="00F14518" w:rsidRDefault="00A51EE0" w:rsidP="00A51EE0">
          <w:pPr>
            <w:pStyle w:val="7437D0C9578F4A9BA2998D067396FF1D"/>
          </w:pPr>
          <w:r>
            <w:rPr>
              <w:lang w:val="es-ES"/>
            </w:rPr>
            <w:t>[Escriba su nombre]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622A6F"/>
    <w:rsid w:val="00084258"/>
    <w:rsid w:val="0013597F"/>
    <w:rsid w:val="00254618"/>
    <w:rsid w:val="002F0A56"/>
    <w:rsid w:val="00373CC9"/>
    <w:rsid w:val="0045507D"/>
    <w:rsid w:val="00455FB6"/>
    <w:rsid w:val="004E50E7"/>
    <w:rsid w:val="00520C81"/>
    <w:rsid w:val="00521A44"/>
    <w:rsid w:val="00622A6F"/>
    <w:rsid w:val="006676CB"/>
    <w:rsid w:val="00687377"/>
    <w:rsid w:val="006C017A"/>
    <w:rsid w:val="00780A14"/>
    <w:rsid w:val="0097265A"/>
    <w:rsid w:val="00A51EE0"/>
    <w:rsid w:val="00BA5337"/>
    <w:rsid w:val="00CE24FA"/>
    <w:rsid w:val="00F14518"/>
    <w:rsid w:val="00F6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45507D"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76704C08FDF14A7C866A90334DD410E8">
    <w:name w:val="76704C08FDF14A7C866A90334DD410E8"/>
    <w:rsid w:val="0045507D"/>
  </w:style>
  <w:style w:type="paragraph" w:customStyle="1" w:styleId="61442861962C47D9AB29F968A66779E2">
    <w:name w:val="61442861962C47D9AB29F968A66779E2"/>
    <w:rsid w:val="0045507D"/>
  </w:style>
  <w:style w:type="paragraph" w:customStyle="1" w:styleId="318D3F3C3066473D9D379D3FD63293C7">
    <w:name w:val="318D3F3C3066473D9D379D3FD63293C7"/>
    <w:rsid w:val="0045507D"/>
  </w:style>
  <w:style w:type="paragraph" w:customStyle="1" w:styleId="CFE349A6364D4BC29313E11F6A9DF129">
    <w:name w:val="CFE349A6364D4BC29313E11F6A9DF129"/>
    <w:rsid w:val="0045507D"/>
  </w:style>
  <w:style w:type="paragraph" w:customStyle="1" w:styleId="E22CD2F2EF1540E59D8B95A8B396B09C">
    <w:name w:val="E22CD2F2EF1540E59D8B95A8B396B09C"/>
    <w:rsid w:val="0045507D"/>
  </w:style>
  <w:style w:type="paragraph" w:customStyle="1" w:styleId="AFAB3446C14C4067B59F0CCEE0418483">
    <w:name w:val="AFAB3446C14C4067B59F0CCEE0418483"/>
    <w:rsid w:val="0045507D"/>
  </w:style>
  <w:style w:type="paragraph" w:customStyle="1" w:styleId="41C483EC597E4C9EAD81649D87A53B63">
    <w:name w:val="41C483EC597E4C9EAD81649D87A53B63"/>
    <w:rsid w:val="0045507D"/>
  </w:style>
  <w:style w:type="paragraph" w:customStyle="1" w:styleId="1E94D6D334B144CBA9BC7DBDC4C83DCE">
    <w:name w:val="1E94D6D334B144CBA9BC7DBDC4C83DCE"/>
    <w:rsid w:val="0045507D"/>
  </w:style>
  <w:style w:type="paragraph" w:customStyle="1" w:styleId="8EB371249B5740DAB6D1011FFAA9F248">
    <w:name w:val="8EB371249B5740DAB6D1011FFAA9F248"/>
    <w:rsid w:val="0045507D"/>
  </w:style>
  <w:style w:type="paragraph" w:customStyle="1" w:styleId="E75A7D42A2384CEC976D09DA7D60B96A">
    <w:name w:val="E75A7D42A2384CEC976D09DA7D60B96A"/>
    <w:rsid w:val="0045507D"/>
  </w:style>
  <w:style w:type="paragraph" w:customStyle="1" w:styleId="Subseccin">
    <w:name w:val="Subsección"/>
    <w:basedOn w:val="Normal"/>
    <w:link w:val="Carcterdesubseccin"/>
    <w:uiPriority w:val="3"/>
    <w:qFormat/>
    <w:rsid w:val="0045507D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 w:eastAsia="en-US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45507D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s-ES" w:eastAsia="en-US"/>
    </w:rPr>
  </w:style>
  <w:style w:type="paragraph" w:customStyle="1" w:styleId="EF81A5D4C65443C9B6D9B53757EFBD5E">
    <w:name w:val="EF81A5D4C65443C9B6D9B53757EFBD5E"/>
    <w:rsid w:val="0045507D"/>
  </w:style>
  <w:style w:type="paragraph" w:customStyle="1" w:styleId="C6FE4C7481524907BF91FAC055F12EF7">
    <w:name w:val="C6FE4C7481524907BF91FAC055F12EF7"/>
    <w:rsid w:val="0045507D"/>
  </w:style>
  <w:style w:type="paragraph" w:customStyle="1" w:styleId="7BC77BB76EB9482C912B6500B29A348D">
    <w:name w:val="7BC77BB76EB9482C912B6500B29A348D"/>
    <w:rsid w:val="0045507D"/>
  </w:style>
  <w:style w:type="paragraph" w:customStyle="1" w:styleId="C71F80BDBE40407594D8234D1C5745EE">
    <w:name w:val="C71F80BDBE40407594D8234D1C5745EE"/>
    <w:rsid w:val="0045507D"/>
  </w:style>
  <w:style w:type="paragraph" w:customStyle="1" w:styleId="610361FCEC9848908F84DE6CF81CA0C9">
    <w:name w:val="610361FCEC9848908F84DE6CF81CA0C9"/>
    <w:rsid w:val="0045507D"/>
  </w:style>
  <w:style w:type="paragraph" w:customStyle="1" w:styleId="C126C7D2D9F142EC8DEF7B4DF11B26DE">
    <w:name w:val="C126C7D2D9F142EC8DEF7B4DF11B26DE"/>
    <w:rsid w:val="0045507D"/>
  </w:style>
  <w:style w:type="paragraph" w:customStyle="1" w:styleId="FB6FE0C3A20A430BA355D140B331C845">
    <w:name w:val="FB6FE0C3A20A430BA355D140B331C845"/>
    <w:rsid w:val="0045507D"/>
  </w:style>
  <w:style w:type="paragraph" w:customStyle="1" w:styleId="B7E9FE523CA04D0090874C0B7E2995F3">
    <w:name w:val="B7E9FE523CA04D0090874C0B7E2995F3"/>
    <w:rsid w:val="0045507D"/>
  </w:style>
  <w:style w:type="paragraph" w:customStyle="1" w:styleId="7F9E1AE3C5564A5EAB31A507EA81B2C6">
    <w:name w:val="7F9E1AE3C5564A5EAB31A507EA81B2C6"/>
    <w:rsid w:val="0045507D"/>
  </w:style>
  <w:style w:type="paragraph" w:customStyle="1" w:styleId="F655F0989A35433BBFFE8131F1D84FC0">
    <w:name w:val="F655F0989A35433BBFFE8131F1D84FC0"/>
    <w:rsid w:val="0045507D"/>
  </w:style>
  <w:style w:type="paragraph" w:customStyle="1" w:styleId="119A902B729C4C78AF5DA09233B38450">
    <w:name w:val="119A902B729C4C78AF5DA09233B38450"/>
    <w:rsid w:val="0045507D"/>
  </w:style>
  <w:style w:type="paragraph" w:customStyle="1" w:styleId="830B14252F504144A6F1F7E6127EE45A">
    <w:name w:val="830B14252F504144A6F1F7E6127EE45A"/>
    <w:rsid w:val="00622A6F"/>
  </w:style>
  <w:style w:type="paragraph" w:customStyle="1" w:styleId="FA4C7D58574A4C76901808806EB69010">
    <w:name w:val="FA4C7D58574A4C76901808806EB69010"/>
    <w:rsid w:val="00622A6F"/>
  </w:style>
  <w:style w:type="paragraph" w:customStyle="1" w:styleId="DFBC916098EC46CE9C01573A3E3D0D09">
    <w:name w:val="DFBC916098EC46CE9C01573A3E3D0D09"/>
    <w:rsid w:val="00622A6F"/>
  </w:style>
  <w:style w:type="paragraph" w:customStyle="1" w:styleId="E398F91CA3D34644A0DCDB5F0B3847F3">
    <w:name w:val="E398F91CA3D34644A0DCDB5F0B3847F3"/>
    <w:rsid w:val="00622A6F"/>
  </w:style>
  <w:style w:type="paragraph" w:customStyle="1" w:styleId="4388DF66FBAE45159BE7746C9A109C28">
    <w:name w:val="4388DF66FBAE45159BE7746C9A109C28"/>
    <w:rsid w:val="00622A6F"/>
  </w:style>
  <w:style w:type="paragraph" w:customStyle="1" w:styleId="7437D0C9578F4A9BA2998D067396FF1D">
    <w:name w:val="7437D0C9578F4A9BA2998D067396FF1D"/>
    <w:rsid w:val="00A51EE0"/>
  </w:style>
  <w:style w:type="paragraph" w:customStyle="1" w:styleId="34A6D83B63994DBFA1803ED3C9308E72">
    <w:name w:val="34A6D83B63994DBFA1803ED3C9308E72"/>
    <w:rsid w:val="00A51EE0"/>
  </w:style>
  <w:style w:type="paragraph" w:customStyle="1" w:styleId="16F319C23B034183A6DD1E22DBCCCD11">
    <w:name w:val="16F319C23B034183A6DD1E22DBCCCD11"/>
    <w:rsid w:val="00A51E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22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MARCY ELÍZABETH ORDUÑA RAMÍREZ</dc:creator>
  <cp:lastModifiedBy>Marcy</cp:lastModifiedBy>
  <cp:revision>4</cp:revision>
  <cp:lastPrinted>2014-03-05T04:13:00Z</cp:lastPrinted>
  <dcterms:created xsi:type="dcterms:W3CDTF">2017-02-17T00:38:00Z</dcterms:created>
  <dcterms:modified xsi:type="dcterms:W3CDTF">2017-10-17T17:46:00Z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